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89868" w14:textId="50898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білімнің білім беру бағдарламаларын іске асыратын білім беру ұйымдарына оқуға қабылдаудың үлгі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18 қазандағы № 578 бұйрығы. Қазақстан Республикасының Әділет министрлігінде 2018 жылғы 7 қарашада № 17705 болып тіркелді.</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 Заңының 5- 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Техникалық және кәсіптік білімнің білім беру бағдарламаларын іске асыратын білім беру ұйымдарына оқуға қабылдаудың үлгі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 Техникалық және кәсіптік білім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 күнінен бастап күнтізбелік он күн ішінде оның көшірмелерін қағаз және электронды түрде қазақ және орыс тілдерінде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ресми жариялау үшін және Қазақстан Республикасы нормативтiк құқықтық актiлерiнiң Эталондық бақылау банкiне енгізу үшін жолдауды;</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ресми жариялау үшін мерзімді баспа басылымдарына жолдауды;</w:t>
      </w:r>
    </w:p>
    <w:bookmarkEnd w:id="5"/>
    <w:bookmarkStart w:name="z7" w:id="6"/>
    <w:p>
      <w:pPr>
        <w:spacing w:after="0"/>
        <w:ind w:left="0"/>
        <w:jc w:val="both"/>
      </w:pPr>
      <w:r>
        <w:rPr>
          <w:rFonts w:ascii="Times New Roman"/>
          <w:b w:val="false"/>
          <w:i w:val="false"/>
          <w:color w:val="000000"/>
          <w:sz w:val="28"/>
        </w:rPr>
        <w:t>
      4) осы бұйрық ресми жарияланғаннан кейін оны Қазақстан Республикасы Білім және ғылым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5) осы бұйрық мемлекеттік тіркеуден өткеннен кейін он жұмыс күні ішінде осы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қарастырылған іс-шаралардың орындалуы туралы мәліметтерді Қазақстан Республикасы Білім және ғылым министрлігінің Заң қызметі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Э.А. Суханбердиеваға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18 қазандағы</w:t>
            </w:r>
            <w:r>
              <w:br/>
            </w:r>
            <w:r>
              <w:rPr>
                <w:rFonts w:ascii="Times New Roman"/>
                <w:b w:val="false"/>
                <w:i w:val="false"/>
                <w:color w:val="000000"/>
                <w:sz w:val="20"/>
              </w:rPr>
              <w:t>№ 578 бұйрығына</w:t>
            </w:r>
            <w:r>
              <w:br/>
            </w:r>
            <w:r>
              <w:rPr>
                <w:rFonts w:ascii="Times New Roman"/>
                <w:b w:val="false"/>
                <w:i w:val="false"/>
                <w:color w:val="000000"/>
                <w:sz w:val="20"/>
              </w:rPr>
              <w:t>қосымша</w:t>
            </w:r>
          </w:p>
        </w:tc>
      </w:tr>
    </w:tbl>
    <w:bookmarkStart w:name="z12" w:id="10"/>
    <w:p>
      <w:pPr>
        <w:spacing w:after="0"/>
        <w:ind w:left="0"/>
        <w:jc w:val="left"/>
      </w:pPr>
      <w:r>
        <w:rPr>
          <w:rFonts w:ascii="Times New Roman"/>
          <w:b/>
          <w:i w:val="false"/>
          <w:color w:val="000000"/>
        </w:rPr>
        <w:t xml:space="preserve"> Техникалық және кәсіптік білімнің білім беру бағдарламаларын іске асыратын білім беру ұйымдарына оқуға қабылдаудың үлгі қағидалары</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Техникалық және кәсіптік білімнің білім беру бағдарламаларын іске асыратын білім беру ұйымдарына оқуға қабылдаудың үлгі қағидалары (бұдан әрі – Қағидалар) "Білім туралы" 2007 жылғы 27 шілдедегі Қазақстан Республикасының Заңының (бұдан әрі – Заң) </w:t>
      </w:r>
      <w:r>
        <w:rPr>
          <w:rFonts w:ascii="Times New Roman"/>
          <w:b w:val="false"/>
          <w:i w:val="false"/>
          <w:color w:val="000000"/>
          <w:sz w:val="28"/>
        </w:rPr>
        <w:t>11-тармақшасына</w:t>
      </w:r>
      <w:r>
        <w:rPr>
          <w:rFonts w:ascii="Times New Roman"/>
          <w:b w:val="false"/>
          <w:i w:val="false"/>
          <w:color w:val="000000"/>
          <w:sz w:val="28"/>
        </w:rPr>
        <w:t xml:space="preserve"> сәйкес әзірленді және техникалық және кәсіптік білімнің білім беру бағдарламаларын іске асыратын білім беру ұйымдарына (бұдан әрі – білім беру ұйымдары) оқуға қабылдау тәртібін анықтайды.</w:t>
      </w:r>
    </w:p>
    <w:bookmarkEnd w:id="12"/>
    <w:bookmarkStart w:name="z15" w:id="13"/>
    <w:p>
      <w:pPr>
        <w:spacing w:after="0"/>
        <w:ind w:left="0"/>
        <w:jc w:val="both"/>
      </w:pPr>
      <w:r>
        <w:rPr>
          <w:rFonts w:ascii="Times New Roman"/>
          <w:b w:val="false"/>
          <w:i w:val="false"/>
          <w:color w:val="000000"/>
          <w:sz w:val="28"/>
        </w:rPr>
        <w:t>
      2. Білім беру ұйымдарына бастауыш ("Хореография өнері" мамандығы (біліктілігі "Балет әртісі") бойынша кадрлар даярлау үшін, негізгі орта, жалпы орта, техникалық және кәсіптік, орта білімнен кейінгі, жоғары білімі бар Қазақстан Республикасының азаматтары, шетелдік азаматтар және азаматтығы жоқ адамдар, сондай-ақ білім туралы құжатымен (куәлік, аттестат) ерекше білім берілуіне қажеттілігі бар адамдар қабылданады.</w:t>
      </w:r>
    </w:p>
    <w:bookmarkEnd w:id="13"/>
    <w:bookmarkStart w:name="z16" w:id="14"/>
    <w:p>
      <w:pPr>
        <w:spacing w:after="0"/>
        <w:ind w:left="0"/>
        <w:jc w:val="both"/>
      </w:pPr>
      <w:r>
        <w:rPr>
          <w:rFonts w:ascii="Times New Roman"/>
          <w:b w:val="false"/>
          <w:i w:val="false"/>
          <w:color w:val="000000"/>
          <w:sz w:val="28"/>
        </w:rPr>
        <w:t xml:space="preserve">
      3. Білім беру ұйымдарына оқуға түсу кезінде Заңның 26-бабының </w:t>
      </w:r>
      <w:r>
        <w:rPr>
          <w:rFonts w:ascii="Times New Roman"/>
          <w:b w:val="false"/>
          <w:i w:val="false"/>
          <w:color w:val="000000"/>
          <w:sz w:val="28"/>
        </w:rPr>
        <w:t>8-тармағында</w:t>
      </w:r>
      <w:r>
        <w:rPr>
          <w:rFonts w:ascii="Times New Roman"/>
          <w:b w:val="false"/>
          <w:i w:val="false"/>
          <w:color w:val="000000"/>
          <w:sz w:val="28"/>
        </w:rPr>
        <w:t xml:space="preserve"> айқындалған адамдарды қабылдауға квота көзделеді.</w:t>
      </w:r>
    </w:p>
    <w:bookmarkEnd w:id="14"/>
    <w:bookmarkStart w:name="z17" w:id="15"/>
    <w:p>
      <w:pPr>
        <w:spacing w:after="0"/>
        <w:ind w:left="0"/>
        <w:jc w:val="both"/>
      </w:pPr>
      <w:r>
        <w:rPr>
          <w:rFonts w:ascii="Times New Roman"/>
          <w:b w:val="false"/>
          <w:i w:val="false"/>
          <w:color w:val="000000"/>
          <w:sz w:val="28"/>
        </w:rPr>
        <w:t>
      4. Түсу емтихандарын тапсыру нысанын білім беру ұйымдары белгілейді.</w:t>
      </w:r>
    </w:p>
    <w:bookmarkEnd w:id="15"/>
    <w:bookmarkStart w:name="z18" w:id="16"/>
    <w:p>
      <w:pPr>
        <w:spacing w:after="0"/>
        <w:ind w:left="0"/>
        <w:jc w:val="left"/>
      </w:pPr>
      <w:r>
        <w:rPr>
          <w:rFonts w:ascii="Times New Roman"/>
          <w:b/>
          <w:i w:val="false"/>
          <w:color w:val="000000"/>
        </w:rPr>
        <w:t xml:space="preserve"> 2-тарау. Техникалық және кәсіптік білімнің білім беру бағдарламаларын іске асыратын білім беру ұйымдарына оқуға қабылдау тәртібі</w:t>
      </w:r>
    </w:p>
    <w:bookmarkEnd w:id="16"/>
    <w:bookmarkStart w:name="z19" w:id="17"/>
    <w:p>
      <w:pPr>
        <w:spacing w:after="0"/>
        <w:ind w:left="0"/>
        <w:jc w:val="both"/>
      </w:pPr>
      <w:r>
        <w:rPr>
          <w:rFonts w:ascii="Times New Roman"/>
          <w:b w:val="false"/>
          <w:i w:val="false"/>
          <w:color w:val="000000"/>
          <w:sz w:val="28"/>
        </w:rPr>
        <w:t>
      5. Білім беру ұйымдарында тұлғалардың оқуға өтініштерін қабылдау, түсу емтихандарын өткізу мерзімінде және білім алушылар құрамына қабылдау үшін білім беру ұйымдарының басшыларының бұйрығымен күнтізбелік жылғы 1 маусымнан кешіктірмей қабылдау комиссиясы құрылады, ол тақ саннан тұрады. Қабылдау комиссиясының құрамына мүдделі мемлекеттік органдардың, жергілікті өкілді және атқарушы органдардың, жұмыс берушілердің, қоғамдық ұйымдардың өкілдері кіреді. Конкурстық комиссияның құрамынан оның мүшелерінің көп дауысымен басшы сайланады.</w:t>
      </w:r>
    </w:p>
    <w:bookmarkEnd w:id="17"/>
    <w:p>
      <w:pPr>
        <w:spacing w:after="0"/>
        <w:ind w:left="0"/>
        <w:jc w:val="both"/>
      </w:pPr>
      <w:r>
        <w:rPr>
          <w:rFonts w:ascii="Times New Roman"/>
          <w:b w:val="false"/>
          <w:i w:val="false"/>
          <w:color w:val="000000"/>
          <w:sz w:val="28"/>
        </w:rPr>
        <w:t>
      Қабылдау комиссиясының шешімі егерде отырыста оның құрамының үштен екі бөлігі қатысқан жағдайда заңды болып табылады. Дауыс тең болған жағдайда қабылдау комиссиясының басшысының шешімі негізгі шешім болып табылады. Хатшы қабылдау комиссиясының мүшесі болып табылмайды.</w:t>
      </w:r>
    </w:p>
    <w:bookmarkStart w:name="z20" w:id="18"/>
    <w:p>
      <w:pPr>
        <w:spacing w:after="0"/>
        <w:ind w:left="0"/>
        <w:jc w:val="both"/>
      </w:pPr>
      <w:r>
        <w:rPr>
          <w:rFonts w:ascii="Times New Roman"/>
          <w:b w:val="false"/>
          <w:i w:val="false"/>
          <w:color w:val="000000"/>
          <w:sz w:val="28"/>
        </w:rPr>
        <w:t>
      6. Білім беру ұйымдарының қабылдау комиссияларының өңірлерге барып тұлғаларды оқуға қабылдау жұмысын ұйымдастыру мәселелері тиісті саланың уәкілетті органының келісімі бойынша шешіледі.</w:t>
      </w:r>
    </w:p>
    <w:bookmarkEnd w:id="18"/>
    <w:bookmarkStart w:name="z21" w:id="19"/>
    <w:p>
      <w:pPr>
        <w:spacing w:after="0"/>
        <w:ind w:left="0"/>
        <w:jc w:val="both"/>
      </w:pPr>
      <w:r>
        <w:rPr>
          <w:rFonts w:ascii="Times New Roman"/>
          <w:b w:val="false"/>
          <w:i w:val="false"/>
          <w:color w:val="000000"/>
          <w:sz w:val="28"/>
        </w:rPr>
        <w:t xml:space="preserve">
      7. Білім беру ұйымдарына тұлғаларды білім алуға қабылдау олардың өтініштері бойынша конкурстық негізде жүзеге асырылады. </w:t>
      </w:r>
    </w:p>
    <w:bookmarkEnd w:id="19"/>
    <w:bookmarkStart w:name="z22" w:id="20"/>
    <w:p>
      <w:pPr>
        <w:spacing w:after="0"/>
        <w:ind w:left="0"/>
        <w:jc w:val="both"/>
      </w:pPr>
      <w:r>
        <w:rPr>
          <w:rFonts w:ascii="Times New Roman"/>
          <w:b w:val="false"/>
          <w:i w:val="false"/>
          <w:color w:val="000000"/>
          <w:sz w:val="28"/>
        </w:rPr>
        <w:t>
      8. Білім беру ұйымдарында оқуға азаматтардың өтініштерін қабылдау:</w:t>
      </w:r>
    </w:p>
    <w:bookmarkEnd w:id="20"/>
    <w:p>
      <w:pPr>
        <w:spacing w:after="0"/>
        <w:ind w:left="0"/>
        <w:jc w:val="both"/>
      </w:pPr>
      <w:r>
        <w:rPr>
          <w:rFonts w:ascii="Times New Roman"/>
          <w:b w:val="false"/>
          <w:i w:val="false"/>
          <w:color w:val="000000"/>
          <w:sz w:val="28"/>
        </w:rPr>
        <w:t>
      1) орта буын мамандарын даярлауды көздейтін техникалық және кәсіптік білімнің білім беру бағдарламалары бойынша оқудың күндізгі нысанына күнтізбелік жылдың 20 маусымы мен 25 тамызы аралығында, оқудың кешкі және сырттай нысанына күнтізбелік жылдың 20 маусымы мен 20 қыркүйегі аралығында, өнер және мәдениет мамандықтары бойынша күнтізбелік жылдың 20 маусымы мен 20 шілдесі аралығында;</w:t>
      </w:r>
    </w:p>
    <w:p>
      <w:pPr>
        <w:spacing w:after="0"/>
        <w:ind w:left="0"/>
        <w:jc w:val="both"/>
      </w:pPr>
      <w:r>
        <w:rPr>
          <w:rFonts w:ascii="Times New Roman"/>
          <w:b w:val="false"/>
          <w:i w:val="false"/>
          <w:color w:val="000000"/>
          <w:sz w:val="28"/>
        </w:rPr>
        <w:t>
      2) білікті жұмысшы кадрларды даярлауды көздейтін техникалық және кәсіптік білімнің білім беру бағдарламалары бойынша күнтізбелік жылдың 20 маусымы мен 5 қыркүйегі аралығында, оқудың кешкі нысанына күнтізбелік жылдың 20 маусымы мен 20 қыркүйегі аралығында жүзеге асырылады.</w:t>
      </w:r>
    </w:p>
    <w:bookmarkStart w:name="z23" w:id="21"/>
    <w:p>
      <w:pPr>
        <w:spacing w:after="0"/>
        <w:ind w:left="0"/>
        <w:jc w:val="both"/>
      </w:pPr>
      <w:r>
        <w:rPr>
          <w:rFonts w:ascii="Times New Roman"/>
          <w:b w:val="false"/>
          <w:i w:val="false"/>
          <w:color w:val="000000"/>
          <w:sz w:val="28"/>
        </w:rPr>
        <w:t xml:space="preserve">
      9. Оқуға түсушілер білім беру ұйымдарына оқуға қабылдау туралы өтінішіне білімі туралы құжаттың төлнұсқасын қоса бере отырып,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тізімінде 6697 нөмірімен тіркелген) № 086-У нысаны бойынша медициналық анықтаманы,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тізімінде 6697 нөмірімен тіркелген) № 088-У нысаны бойынша I және II топтағы мүгедектер мен бала жасынан мүгедектер үшін медициналық-әлеуметтік сараптама қорытындысын, 3x4 көлеміндегі 4 фотосуретін қоса береді.</w:t>
      </w:r>
    </w:p>
    <w:bookmarkEnd w:id="21"/>
    <w:p>
      <w:pPr>
        <w:spacing w:after="0"/>
        <w:ind w:left="0"/>
        <w:jc w:val="both"/>
      </w:pPr>
      <w:r>
        <w:rPr>
          <w:rFonts w:ascii="Times New Roman"/>
          <w:b w:val="false"/>
          <w:i w:val="false"/>
          <w:color w:val="000000"/>
          <w:sz w:val="28"/>
        </w:rPr>
        <w:t xml:space="preserve">
      "Хореография өнері" мамандығына оқуға түсуші тұлғалар білім беру ұйымында қосымша медициналық комиссиядан өтеді. </w:t>
      </w:r>
    </w:p>
    <w:p>
      <w:pPr>
        <w:spacing w:after="0"/>
        <w:ind w:left="0"/>
        <w:jc w:val="both"/>
      </w:pPr>
      <w:r>
        <w:rPr>
          <w:rFonts w:ascii="Times New Roman"/>
          <w:b w:val="false"/>
          <w:i w:val="false"/>
          <w:color w:val="000000"/>
          <w:sz w:val="28"/>
        </w:rPr>
        <w:t>
      Оқуға түсетін құжаттарды оқуға түсушінің жеке өзі немесе оның заңды өкілдері ұсынады.</w:t>
      </w:r>
    </w:p>
    <w:p>
      <w:pPr>
        <w:spacing w:after="0"/>
        <w:ind w:left="0"/>
        <w:jc w:val="both"/>
      </w:pPr>
      <w:r>
        <w:rPr>
          <w:rFonts w:ascii="Times New Roman"/>
          <w:b w:val="false"/>
          <w:i w:val="false"/>
          <w:color w:val="000000"/>
          <w:sz w:val="28"/>
        </w:rPr>
        <w:t>
      Қабылдау квотасы қарастырылған білім беру ұйымдарына оқуға түсуші тұлғалар санатты растайтын құжаттарын ұсынады.</w:t>
      </w:r>
    </w:p>
    <w:bookmarkStart w:name="z24" w:id="22"/>
    <w:p>
      <w:pPr>
        <w:spacing w:after="0"/>
        <w:ind w:left="0"/>
        <w:jc w:val="both"/>
      </w:pPr>
      <w:r>
        <w:rPr>
          <w:rFonts w:ascii="Times New Roman"/>
          <w:b w:val="false"/>
          <w:i w:val="false"/>
          <w:color w:val="000000"/>
          <w:sz w:val="28"/>
        </w:rPr>
        <w:t>
      10. Оқуға түсушілерден түскен өтініштер техникалық және кәсіптік білім беру ұйымының тіркеу журналдарына оқытудың нысандары бойынша тіркеледі.</w:t>
      </w:r>
    </w:p>
    <w:bookmarkEnd w:id="22"/>
    <w:bookmarkStart w:name="z25" w:id="23"/>
    <w:p>
      <w:pPr>
        <w:spacing w:after="0"/>
        <w:ind w:left="0"/>
        <w:jc w:val="both"/>
      </w:pPr>
      <w:r>
        <w:rPr>
          <w:rFonts w:ascii="Times New Roman"/>
          <w:b w:val="false"/>
          <w:i w:val="false"/>
          <w:color w:val="000000"/>
          <w:sz w:val="28"/>
        </w:rPr>
        <w:t>
      11. Білім беру ұйымына ерекше білім берілуіне қажеттілігі бар тұлғаларды қабылдау таңдалған мамандығы бойынша оқыту үшін қарсы көрсетілімдерінің болмауы туралы психологиялық-медициналық-педагогикалық консультацияның қорытындысы ескеріле отырып, заңды өкілдердің біреуінің өтініші негізінде жүзеге асырылады.</w:t>
      </w:r>
    </w:p>
    <w:bookmarkEnd w:id="23"/>
    <w:bookmarkStart w:name="z26" w:id="24"/>
    <w:p>
      <w:pPr>
        <w:spacing w:after="0"/>
        <w:ind w:left="0"/>
        <w:jc w:val="both"/>
      </w:pPr>
      <w:r>
        <w:rPr>
          <w:rFonts w:ascii="Times New Roman"/>
          <w:b w:val="false"/>
          <w:i w:val="false"/>
          <w:color w:val="000000"/>
          <w:sz w:val="28"/>
        </w:rPr>
        <w:t>
      12. Түсу емтихандары орта буын мамандарын даярлауды көздейтін техникалық және кәсіптік білімнің білім беру бағдарламалары бойынша және:</w:t>
      </w:r>
    </w:p>
    <w:bookmarkEnd w:id="24"/>
    <w:bookmarkStart w:name="z27" w:id="25"/>
    <w:p>
      <w:pPr>
        <w:spacing w:after="0"/>
        <w:ind w:left="0"/>
        <w:jc w:val="both"/>
      </w:pPr>
      <w:r>
        <w:rPr>
          <w:rFonts w:ascii="Times New Roman"/>
          <w:b w:val="false"/>
          <w:i w:val="false"/>
          <w:color w:val="000000"/>
          <w:sz w:val="28"/>
        </w:rPr>
        <w:t>
      1) бастауыш білімі бар ("Хореография өнері" мамандығы (біліктілігі "Балет әртісі") бойынша ғана кадрлар даярлау үшін қабылдау кезінде) оқуға түсушілер үшін бастауыш білімнің жалпы білім беретін оқу бағдарламалары көлемінде екі пән бойынша (қазақ тілі немесе орыс тілі және шығармашылық емтихандар) өткізіледі;</w:t>
      </w:r>
    </w:p>
    <w:bookmarkEnd w:id="25"/>
    <w:bookmarkStart w:name="z28" w:id="26"/>
    <w:p>
      <w:pPr>
        <w:spacing w:after="0"/>
        <w:ind w:left="0"/>
        <w:jc w:val="both"/>
      </w:pPr>
      <w:r>
        <w:rPr>
          <w:rFonts w:ascii="Times New Roman"/>
          <w:b w:val="false"/>
          <w:i w:val="false"/>
          <w:color w:val="000000"/>
          <w:sz w:val="28"/>
        </w:rPr>
        <w:t>
      2) жалпы орта білімі бар оқуға түсушілер үшін үш пән бойынша (қазақ немесе орыс тілі, Қазақстан тарихы және мамандық бейіні бойынша пән) өткізіледі;</w:t>
      </w:r>
    </w:p>
    <w:bookmarkEnd w:id="26"/>
    <w:bookmarkStart w:name="z29" w:id="27"/>
    <w:p>
      <w:pPr>
        <w:spacing w:after="0"/>
        <w:ind w:left="0"/>
        <w:jc w:val="both"/>
      </w:pPr>
      <w:r>
        <w:rPr>
          <w:rFonts w:ascii="Times New Roman"/>
          <w:b w:val="false"/>
          <w:i w:val="false"/>
          <w:color w:val="000000"/>
          <w:sz w:val="28"/>
        </w:rPr>
        <w:t>
      3) негізгі орта білімі бар оқуға түсушілер үшін – негізгі орта білімнің жалпы білім беретін оқу бағдарламалары көлемінде екі пән бойынша (қазақ немесе орыс тілі және мамандық бейіні бойынша пән);</w:t>
      </w:r>
    </w:p>
    <w:bookmarkEnd w:id="27"/>
    <w:bookmarkStart w:name="z30" w:id="28"/>
    <w:p>
      <w:pPr>
        <w:spacing w:after="0"/>
        <w:ind w:left="0"/>
        <w:jc w:val="both"/>
      </w:pPr>
      <w:r>
        <w:rPr>
          <w:rFonts w:ascii="Times New Roman"/>
          <w:b w:val="false"/>
          <w:i w:val="false"/>
          <w:color w:val="000000"/>
          <w:sz w:val="28"/>
        </w:rPr>
        <w:t>
      4) мамандық бейініне сәйкес келмейтін техникалық және кәсіптік, орта білімнен кейінгі, жоғары білімі бар оқуға түсушілер үшін мамандық бейіні бойынша өткізіледі;</w:t>
      </w:r>
    </w:p>
    <w:bookmarkEnd w:id="28"/>
    <w:bookmarkStart w:name="z31" w:id="29"/>
    <w:p>
      <w:pPr>
        <w:spacing w:after="0"/>
        <w:ind w:left="0"/>
        <w:jc w:val="both"/>
      </w:pPr>
      <w:r>
        <w:rPr>
          <w:rFonts w:ascii="Times New Roman"/>
          <w:b w:val="false"/>
          <w:i w:val="false"/>
          <w:color w:val="000000"/>
          <w:sz w:val="28"/>
        </w:rPr>
        <w:t xml:space="preserve">
      5) мамандық бейініне сәйкес келетін техникалық және кәсіптік, орта білімнен кейінгі, жоғары білімі бар тұлғалар үшін әңгімелесу түрінде өткізіледі. </w:t>
      </w:r>
    </w:p>
    <w:bookmarkEnd w:id="29"/>
    <w:p>
      <w:pPr>
        <w:spacing w:after="0"/>
        <w:ind w:left="0"/>
        <w:jc w:val="both"/>
      </w:pPr>
      <w:r>
        <w:rPr>
          <w:rFonts w:ascii="Times New Roman"/>
          <w:b w:val="false"/>
          <w:i w:val="false"/>
          <w:color w:val="000000"/>
          <w:sz w:val="28"/>
        </w:rPr>
        <w:t>
      Конкурс білім беру ұйымдары өткізген түсу емтихандарының нәтижелері бойынша алынған баллдар (бағалар) негізінде өткізіледі.</w:t>
      </w:r>
    </w:p>
    <w:p>
      <w:pPr>
        <w:spacing w:after="0"/>
        <w:ind w:left="0"/>
        <w:jc w:val="both"/>
      </w:pPr>
      <w:r>
        <w:rPr>
          <w:rFonts w:ascii="Times New Roman"/>
          <w:b w:val="false"/>
          <w:i w:val="false"/>
          <w:color w:val="000000"/>
          <w:sz w:val="28"/>
        </w:rPr>
        <w:t xml:space="preserve">
      Түсу емтихандары бекітілген кестеге сәйкес өткізіледі. Кестені түсу емтихандарының өтетін күні мен уақытын, орнын көрсете отырып білім беру ұйымдарының басшылары (3) жұмыс күнінен кешіктірмей емтихан өткізерден алдын бекітеді және оны ақпараттық стендтермен білім беру ұйымдарының интернет ресурстарында орналастырады. </w:t>
      </w:r>
    </w:p>
    <w:p>
      <w:pPr>
        <w:spacing w:after="0"/>
        <w:ind w:left="0"/>
        <w:jc w:val="both"/>
      </w:pPr>
      <w:r>
        <w:rPr>
          <w:rFonts w:ascii="Times New Roman"/>
          <w:b w:val="false"/>
          <w:i w:val="false"/>
          <w:color w:val="000000"/>
          <w:sz w:val="28"/>
        </w:rPr>
        <w:t>
      Білікті жұмысшы кадрларды даярлауды көздейтін техникалық және кәсіптік білімнің білім беру бағдарламалары бойынша оқуға түсушілерге арналған түсу емтихандары әңгімелесу нысанында өткізіледі. Түсу емтихандарын және әңгімелесуді өткізу кезеңінде аудио-бейнежазба жүргізіледі.</w:t>
      </w:r>
    </w:p>
    <w:p>
      <w:pPr>
        <w:spacing w:after="0"/>
        <w:ind w:left="0"/>
        <w:jc w:val="both"/>
      </w:pPr>
      <w:r>
        <w:rPr>
          <w:rFonts w:ascii="Times New Roman"/>
          <w:b w:val="false"/>
          <w:i w:val="false"/>
          <w:color w:val="000000"/>
          <w:sz w:val="28"/>
        </w:rPr>
        <w:t xml:space="preserve">
      Қабылдау комиссиясы оқуға түсушімен тиісті бағыттар бойынша жеке әңгімелесуді жүргізеді. </w:t>
      </w:r>
    </w:p>
    <w:p>
      <w:pPr>
        <w:spacing w:after="0"/>
        <w:ind w:left="0"/>
        <w:jc w:val="both"/>
      </w:pPr>
      <w:r>
        <w:rPr>
          <w:rFonts w:ascii="Times New Roman"/>
          <w:b w:val="false"/>
          <w:i w:val="false"/>
          <w:color w:val="000000"/>
          <w:sz w:val="28"/>
        </w:rPr>
        <w:t>
      Қабылдау комиссиясы әр оқуға түсушімен әңгімелесуді 20 минуттан артық жүргізбейді.</w:t>
      </w:r>
    </w:p>
    <w:p>
      <w:pPr>
        <w:spacing w:after="0"/>
        <w:ind w:left="0"/>
        <w:jc w:val="both"/>
      </w:pPr>
      <w:r>
        <w:rPr>
          <w:rFonts w:ascii="Times New Roman"/>
          <w:b w:val="false"/>
          <w:i w:val="false"/>
          <w:color w:val="000000"/>
          <w:sz w:val="28"/>
        </w:rPr>
        <w:t>
      Әңгімелесуге арналған сұрақтар тізбесін қабылдау комиссиясының басшысы бекітеді.</w:t>
      </w:r>
    </w:p>
    <w:p>
      <w:pPr>
        <w:spacing w:after="0"/>
        <w:ind w:left="0"/>
        <w:jc w:val="both"/>
      </w:pPr>
      <w:r>
        <w:rPr>
          <w:rFonts w:ascii="Times New Roman"/>
          <w:b w:val="false"/>
          <w:i w:val="false"/>
          <w:color w:val="000000"/>
          <w:sz w:val="28"/>
        </w:rPr>
        <w:t>
      Түсу емтихандарының қорытындылары ақпараттық стендтерде және білім беру ұйымидарының интернет-ресурстарында түсу емтихандарын өткізген күні орналастырылады.</w:t>
      </w:r>
    </w:p>
    <w:bookmarkStart w:name="z32" w:id="30"/>
    <w:p>
      <w:pPr>
        <w:spacing w:after="0"/>
        <w:ind w:left="0"/>
        <w:jc w:val="both"/>
      </w:pPr>
      <w:r>
        <w:rPr>
          <w:rFonts w:ascii="Times New Roman"/>
          <w:b w:val="false"/>
          <w:i w:val="false"/>
          <w:color w:val="000000"/>
          <w:sz w:val="28"/>
        </w:rPr>
        <w:t>
      13. Орта буын мамандарын даярлауды көздейтін техникалық және кәсіптік білімнің білім беру бағдарламалары бойынша оқуға түсетін адамдар үшін оқудың күндізгі нысанына түсу емтихандары күнтізбелік жылдың 1 тамызы мен 27 тамызы аралығында, оқудың кешкі және сырттай нысанына күнтізбелік жылдың 1 тамызы мен 28 қыркүйек аралығында; өнер және мәдениет мамандықтары бойынша арнаулы немесе шығармашылық емтихандар күнтізбелік жылдың 21 шілдесі мен 28 шілдесі аралығында өткізіледі.</w:t>
      </w:r>
    </w:p>
    <w:bookmarkEnd w:id="30"/>
    <w:p>
      <w:pPr>
        <w:spacing w:after="0"/>
        <w:ind w:left="0"/>
        <w:jc w:val="both"/>
      </w:pPr>
      <w:r>
        <w:rPr>
          <w:rFonts w:ascii="Times New Roman"/>
          <w:b w:val="false"/>
          <w:i w:val="false"/>
          <w:color w:val="000000"/>
          <w:sz w:val="28"/>
        </w:rPr>
        <w:t>
      Білікті жұмысшы кадрларды даярлауды көздейтін техникалық және кәсіптік білімнің білім беру бағдарламалары бойынша оқуға түсетін тұлғалар үшін оқудың күндізгі нысанына түсу емтихандары күнтізбелік жылдың 1 тамызы мен 31 тамызы аралығында, оқудың кешкі және сырттай нысанына күнтізбелік жылдың 1 тамызы мен 25 қыркүйегі аралығында өткізіледі.</w:t>
      </w:r>
    </w:p>
    <w:p>
      <w:pPr>
        <w:spacing w:after="0"/>
        <w:ind w:left="0"/>
        <w:jc w:val="both"/>
      </w:pPr>
      <w:r>
        <w:rPr>
          <w:rFonts w:ascii="Times New Roman"/>
          <w:b w:val="false"/>
          <w:i w:val="false"/>
          <w:color w:val="000000"/>
          <w:sz w:val="28"/>
        </w:rPr>
        <w:t>
      Түсу емтихандарын өткізу кезінде:</w:t>
      </w:r>
    </w:p>
    <w:bookmarkStart w:name="z33" w:id="31"/>
    <w:p>
      <w:pPr>
        <w:spacing w:after="0"/>
        <w:ind w:left="0"/>
        <w:jc w:val="both"/>
      </w:pPr>
      <w:r>
        <w:rPr>
          <w:rFonts w:ascii="Times New Roman"/>
          <w:b w:val="false"/>
          <w:i w:val="false"/>
          <w:color w:val="000000"/>
          <w:sz w:val="28"/>
        </w:rPr>
        <w:t>
      1) тестілеу нысанында әрбір пән бойынша тестілеу тапсырмаларының (сұрақтарының) саны – 25; әрбір тест тапсырмасының дұрыс жауабы 1 балмен бағаланады; үш пән бойынша тестілеуге – 2 сағат 15 минут, ал екі пән бойынша – 1 сағат 30 минут беріледі; дұрыс жауаптар коды тестілеу аяқталғаннан кейін дереу ілінеді; тестілеу нәтижелері ол өткізілген күні хабарланады;</w:t>
      </w:r>
    </w:p>
    <w:bookmarkEnd w:id="31"/>
    <w:bookmarkStart w:name="z34" w:id="32"/>
    <w:p>
      <w:pPr>
        <w:spacing w:after="0"/>
        <w:ind w:left="0"/>
        <w:jc w:val="both"/>
      </w:pPr>
      <w:r>
        <w:rPr>
          <w:rFonts w:ascii="Times New Roman"/>
          <w:b w:val="false"/>
          <w:i w:val="false"/>
          <w:color w:val="000000"/>
          <w:sz w:val="28"/>
        </w:rPr>
        <w:t>
      2) пәндер бойынша емтихандар нысанында түсу емтихандарының нәтижелері бойынша алынған "3", "4", "5" бағаларын қабылдау комиссиясы мынадай шәкіл бойынша: "3" – 8 балға, "4" – 17 балға, "5" – 25 балға алмастырады.</w:t>
      </w:r>
    </w:p>
    <w:bookmarkEnd w:id="32"/>
    <w:bookmarkStart w:name="z35" w:id="33"/>
    <w:p>
      <w:pPr>
        <w:spacing w:after="0"/>
        <w:ind w:left="0"/>
        <w:jc w:val="both"/>
      </w:pPr>
      <w:r>
        <w:rPr>
          <w:rFonts w:ascii="Times New Roman"/>
          <w:b w:val="false"/>
          <w:i w:val="false"/>
          <w:color w:val="000000"/>
          <w:sz w:val="28"/>
        </w:rPr>
        <w:t>
      14. Білім беру ұйымдарына түсу емтихандары түсушілердің өтінішіне сәйкес қазақ немесе орыс тілдерінде өткізіледі.</w:t>
      </w:r>
    </w:p>
    <w:bookmarkEnd w:id="33"/>
    <w:bookmarkStart w:name="z36" w:id="34"/>
    <w:p>
      <w:pPr>
        <w:spacing w:after="0"/>
        <w:ind w:left="0"/>
        <w:jc w:val="both"/>
      </w:pPr>
      <w:r>
        <w:rPr>
          <w:rFonts w:ascii="Times New Roman"/>
          <w:b w:val="false"/>
          <w:i w:val="false"/>
          <w:color w:val="000000"/>
          <w:sz w:val="28"/>
        </w:rPr>
        <w:t>
      15. Түсу емтихандарын қайта тапсыруға рұқсат етілмейді.</w:t>
      </w:r>
    </w:p>
    <w:bookmarkEnd w:id="34"/>
    <w:bookmarkStart w:name="z37" w:id="35"/>
    <w:p>
      <w:pPr>
        <w:spacing w:after="0"/>
        <w:ind w:left="0"/>
        <w:jc w:val="both"/>
      </w:pPr>
      <w:r>
        <w:rPr>
          <w:rFonts w:ascii="Times New Roman"/>
          <w:b w:val="false"/>
          <w:i w:val="false"/>
          <w:color w:val="000000"/>
          <w:sz w:val="28"/>
        </w:rPr>
        <w:t xml:space="preserve">
      16. Техникалық және кәсіптік білімнің мамандық бейіні бойынша жалпы білім беретін пәндердің тізбесі Қағидалардың </w:t>
      </w:r>
      <w:r>
        <w:rPr>
          <w:rFonts w:ascii="Times New Roman"/>
          <w:b w:val="false"/>
          <w:i w:val="false"/>
          <w:color w:val="000000"/>
          <w:sz w:val="28"/>
        </w:rPr>
        <w:t>1- қосымшасына</w:t>
      </w:r>
      <w:r>
        <w:rPr>
          <w:rFonts w:ascii="Times New Roman"/>
          <w:b w:val="false"/>
          <w:i w:val="false"/>
          <w:color w:val="000000"/>
          <w:sz w:val="28"/>
        </w:rPr>
        <w:t xml:space="preserve"> сәйкес айқындалады. </w:t>
      </w:r>
    </w:p>
    <w:bookmarkEnd w:id="35"/>
    <w:bookmarkStart w:name="z38" w:id="36"/>
    <w:p>
      <w:pPr>
        <w:spacing w:after="0"/>
        <w:ind w:left="0"/>
        <w:jc w:val="both"/>
      </w:pPr>
      <w:r>
        <w:rPr>
          <w:rFonts w:ascii="Times New Roman"/>
          <w:b w:val="false"/>
          <w:i w:val="false"/>
          <w:color w:val="000000"/>
          <w:sz w:val="28"/>
        </w:rPr>
        <w:t xml:space="preserve">
      17. Өнер және мәдениет мамандықтары бойынша білім беру ұйымдарына оқуға түсетін тұлғалар Қағидалардың </w:t>
      </w:r>
      <w:r>
        <w:rPr>
          <w:rFonts w:ascii="Times New Roman"/>
          <w:b w:val="false"/>
          <w:i w:val="false"/>
          <w:color w:val="000000"/>
          <w:sz w:val="28"/>
        </w:rPr>
        <w:t>2- қосымшасына</w:t>
      </w:r>
      <w:r>
        <w:rPr>
          <w:rFonts w:ascii="Times New Roman"/>
          <w:b w:val="false"/>
          <w:i w:val="false"/>
          <w:color w:val="000000"/>
          <w:sz w:val="28"/>
        </w:rPr>
        <w:t xml:space="preserve"> сәйкес бекітілген бағдарламалар бойынша өткізілетін шығармашылық емтихандарын тапсырады. </w:t>
      </w:r>
    </w:p>
    <w:bookmarkEnd w:id="36"/>
    <w:p>
      <w:pPr>
        <w:spacing w:after="0"/>
        <w:ind w:left="0"/>
        <w:jc w:val="both"/>
      </w:pPr>
      <w:r>
        <w:rPr>
          <w:rFonts w:ascii="Times New Roman"/>
          <w:b w:val="false"/>
          <w:i w:val="false"/>
          <w:color w:val="000000"/>
          <w:sz w:val="28"/>
        </w:rPr>
        <w:t>
      Шығармашылық емтихандар бойынша "қанағаттанарлықсыз" деген баға алған немесе емтиханға ешқандай дәлелді себепсіз келмеген азаматтар қалған емтихандарға жіберілмейді.</w:t>
      </w:r>
    </w:p>
    <w:bookmarkStart w:name="z39" w:id="37"/>
    <w:p>
      <w:pPr>
        <w:spacing w:after="0"/>
        <w:ind w:left="0"/>
        <w:jc w:val="both"/>
      </w:pPr>
      <w:r>
        <w:rPr>
          <w:rFonts w:ascii="Times New Roman"/>
          <w:b w:val="false"/>
          <w:i w:val="false"/>
          <w:color w:val="000000"/>
          <w:sz w:val="28"/>
        </w:rPr>
        <w:t>
      18. Педагогикалық мамандықтар, арнаулы немесе шығармашылық дайындықты қажет ететін мамандықтар бойынша білім беру ұйымдарына оқуға түсетін тұлғалар білім беру ұйымдары өткізетін арнаулы және (немесе) шығармашылық емтихандарды тапсырады.</w:t>
      </w:r>
    </w:p>
    <w:bookmarkEnd w:id="37"/>
    <w:bookmarkStart w:name="z40" w:id="38"/>
    <w:p>
      <w:pPr>
        <w:spacing w:after="0"/>
        <w:ind w:left="0"/>
        <w:jc w:val="both"/>
      </w:pPr>
      <w:r>
        <w:rPr>
          <w:rFonts w:ascii="Times New Roman"/>
          <w:b w:val="false"/>
          <w:i w:val="false"/>
          <w:color w:val="000000"/>
          <w:sz w:val="28"/>
        </w:rPr>
        <w:t xml:space="preserve">
      19. Арнаулы және (немесе) шығармашылық емтиханды өткізу нысаны Қағидалардың 2-қосымшасына сәйкес анықталады. </w:t>
      </w:r>
    </w:p>
    <w:bookmarkEnd w:id="38"/>
    <w:bookmarkStart w:name="z41" w:id="39"/>
    <w:p>
      <w:pPr>
        <w:spacing w:after="0"/>
        <w:ind w:left="0"/>
        <w:jc w:val="both"/>
      </w:pPr>
      <w:r>
        <w:rPr>
          <w:rFonts w:ascii="Times New Roman"/>
          <w:b w:val="false"/>
          <w:i w:val="false"/>
          <w:color w:val="000000"/>
          <w:sz w:val="28"/>
        </w:rPr>
        <w:t>
      20. Арнаулы және (немесе) шығармашылық емтиханның кестесін (емтиханды өткізу нысаны, күні, уақыты мен өткізілетін орны, консультациялар) қабылдау комиссиясының төрағасы бекітеді және оны оқуға түсушілердің назарына құжаттарды қабылдау басталғанға дейін кешіктірмей жеткізіледі.</w:t>
      </w:r>
    </w:p>
    <w:bookmarkEnd w:id="39"/>
    <w:bookmarkStart w:name="z42" w:id="40"/>
    <w:p>
      <w:pPr>
        <w:spacing w:after="0"/>
        <w:ind w:left="0"/>
        <w:jc w:val="both"/>
      </w:pPr>
      <w:r>
        <w:rPr>
          <w:rFonts w:ascii="Times New Roman"/>
          <w:b w:val="false"/>
          <w:i w:val="false"/>
          <w:color w:val="000000"/>
          <w:sz w:val="28"/>
        </w:rPr>
        <w:t xml:space="preserve">
      21. Оқуға түсушіні арнаулы және (немесе) шығармашылық емтихан өткізілетін аудиторияға кіргізу жеке басын куәландыратын құжатты ұсынған кезде рұқсат етіледі. </w:t>
      </w:r>
    </w:p>
    <w:bookmarkEnd w:id="40"/>
    <w:bookmarkStart w:name="z43" w:id="41"/>
    <w:p>
      <w:pPr>
        <w:spacing w:after="0"/>
        <w:ind w:left="0"/>
        <w:jc w:val="both"/>
      </w:pPr>
      <w:r>
        <w:rPr>
          <w:rFonts w:ascii="Times New Roman"/>
          <w:b w:val="false"/>
          <w:i w:val="false"/>
          <w:color w:val="000000"/>
          <w:sz w:val="28"/>
        </w:rPr>
        <w:t>
      22. Арнаулы және (немесе) шығармашылық емтихан басталғанға дейін оқуға түсушілерге емтихан материалдары беріледі және титулдық парақтарды ресімдеу тәртібі түсіндіріледі, сондай-ақ арнаулы және (немесе) шығармашылық емтиханның басталу және аяқталу уақыты, нәтижелерді жариялаудың уақыты мен орны және апелляцияға өтініштер беру рәсімі көрсетіледі.</w:t>
      </w:r>
    </w:p>
    <w:bookmarkEnd w:id="41"/>
    <w:bookmarkStart w:name="z44" w:id="42"/>
    <w:p>
      <w:pPr>
        <w:spacing w:after="0"/>
        <w:ind w:left="0"/>
        <w:jc w:val="both"/>
      </w:pPr>
      <w:r>
        <w:rPr>
          <w:rFonts w:ascii="Times New Roman"/>
          <w:b w:val="false"/>
          <w:i w:val="false"/>
          <w:color w:val="000000"/>
          <w:sz w:val="28"/>
        </w:rPr>
        <w:t xml:space="preserve">
      23. Арнаулы және (немесе) шығармашылық емтиханның өткізу қорытындылары – бағалау ведомостарымен ресімделеді. </w:t>
      </w:r>
    </w:p>
    <w:bookmarkEnd w:id="42"/>
    <w:p>
      <w:pPr>
        <w:spacing w:after="0"/>
        <w:ind w:left="0"/>
        <w:jc w:val="both"/>
      </w:pPr>
      <w:r>
        <w:rPr>
          <w:rFonts w:ascii="Times New Roman"/>
          <w:b w:val="false"/>
          <w:i w:val="false"/>
          <w:color w:val="000000"/>
          <w:sz w:val="28"/>
        </w:rPr>
        <w:t>
      Арнаулы емтихан "өтті" немесе "өтпеді" деген нысанда бағаланады.</w:t>
      </w:r>
    </w:p>
    <w:bookmarkStart w:name="z45" w:id="43"/>
    <w:p>
      <w:pPr>
        <w:spacing w:after="0"/>
        <w:ind w:left="0"/>
        <w:jc w:val="both"/>
      </w:pPr>
      <w:r>
        <w:rPr>
          <w:rFonts w:ascii="Times New Roman"/>
          <w:b w:val="false"/>
          <w:i w:val="false"/>
          <w:color w:val="000000"/>
          <w:sz w:val="28"/>
        </w:rPr>
        <w:t>
      24. Арнаулы және (немесе) шығармашылық емтиханның нәтижелері емтихан өткізілетін күні жарияланады.</w:t>
      </w:r>
    </w:p>
    <w:bookmarkEnd w:id="43"/>
    <w:bookmarkStart w:name="z46" w:id="44"/>
    <w:p>
      <w:pPr>
        <w:spacing w:after="0"/>
        <w:ind w:left="0"/>
        <w:jc w:val="both"/>
      </w:pPr>
      <w:r>
        <w:rPr>
          <w:rFonts w:ascii="Times New Roman"/>
          <w:b w:val="false"/>
          <w:i w:val="false"/>
          <w:color w:val="000000"/>
          <w:sz w:val="28"/>
        </w:rPr>
        <w:t>
      25. Арнаулы және (немесе) шығармашылық емтиханның нәтижелері бойынша оқуға түсушіге білім беру ұйымына ұсыну үшін бағалау ведомостінен үзінді беріледі.</w:t>
      </w:r>
    </w:p>
    <w:bookmarkEnd w:id="44"/>
    <w:bookmarkStart w:name="z47" w:id="45"/>
    <w:p>
      <w:pPr>
        <w:spacing w:after="0"/>
        <w:ind w:left="0"/>
        <w:jc w:val="both"/>
      </w:pPr>
      <w:r>
        <w:rPr>
          <w:rFonts w:ascii="Times New Roman"/>
          <w:b w:val="false"/>
          <w:i w:val="false"/>
          <w:color w:val="000000"/>
          <w:sz w:val="28"/>
        </w:rPr>
        <w:t xml:space="preserve">
      26. Білім беру ұйымында бірыңғай талаптардың сақталуын қамтамасыз ету және түсу емтихандар нәтижелерін бағалау кезіндегі даулы мәселелерді шешу, оқуға түсушілердің құқығын қорғау мақсатында білім беру ұйымы басшысының бұйрығымен апелляциялық комиссия құрылады. Апелляциялық комиссия мүшелері тақ санынан тұрады. Апелляциялық комиссия мүшелері тесттік пәндер бойынша техникалық және кәсіптік білім беру ұйымдарындағы педагогикалық қызметкерлердің санынан құрылады. Бір тестілеу пәні бойынша педагогикалық қызметкерлердің саны кемінде екі адамнан құрылады. Апелляциялық комиссия мүшелерінің құрамынан оның мүшелерінің көп дауысымен басшы сайланады. </w:t>
      </w:r>
    </w:p>
    <w:bookmarkEnd w:id="45"/>
    <w:p>
      <w:pPr>
        <w:spacing w:after="0"/>
        <w:ind w:left="0"/>
        <w:jc w:val="both"/>
      </w:pPr>
      <w:r>
        <w:rPr>
          <w:rFonts w:ascii="Times New Roman"/>
          <w:b w:val="false"/>
          <w:i w:val="false"/>
          <w:color w:val="000000"/>
          <w:sz w:val="28"/>
        </w:rPr>
        <w:t>
      Хатшы аппеляциялық комиссияның мүшесі болып табылмайды.</w:t>
      </w:r>
    </w:p>
    <w:bookmarkStart w:name="z48" w:id="46"/>
    <w:p>
      <w:pPr>
        <w:spacing w:after="0"/>
        <w:ind w:left="0"/>
        <w:jc w:val="both"/>
      </w:pPr>
      <w:r>
        <w:rPr>
          <w:rFonts w:ascii="Times New Roman"/>
          <w:b w:val="false"/>
          <w:i w:val="false"/>
          <w:color w:val="000000"/>
          <w:sz w:val="28"/>
        </w:rPr>
        <w:t>
      27. Түсу емтихандарының нәтижелерімен келіспеген тұлға апелляцияға шағым береді.</w:t>
      </w:r>
    </w:p>
    <w:bookmarkEnd w:id="46"/>
    <w:p>
      <w:pPr>
        <w:spacing w:after="0"/>
        <w:ind w:left="0"/>
        <w:jc w:val="both"/>
      </w:pPr>
      <w:r>
        <w:rPr>
          <w:rFonts w:ascii="Times New Roman"/>
          <w:b w:val="false"/>
          <w:i w:val="false"/>
          <w:color w:val="000000"/>
          <w:sz w:val="28"/>
        </w:rPr>
        <w:t>
      Апелляцияға өтініш апелляциялық комиссияға түсу емтихандарының нәтижелері жарияланғаннан кейін келесі күні сағат 13.00-ге дейін беріледі және апелляциялық комиссиямен өтініш оны берушісінің қатысуымен бір жұмыс күні ішінде өтініш берген күннен бастап қаралады.</w:t>
      </w:r>
    </w:p>
    <w:bookmarkStart w:name="z49" w:id="47"/>
    <w:p>
      <w:pPr>
        <w:spacing w:after="0"/>
        <w:ind w:left="0"/>
        <w:jc w:val="both"/>
      </w:pPr>
      <w:r>
        <w:rPr>
          <w:rFonts w:ascii="Times New Roman"/>
          <w:b w:val="false"/>
          <w:i w:val="false"/>
          <w:color w:val="000000"/>
          <w:sz w:val="28"/>
        </w:rPr>
        <w:t xml:space="preserve">
      28. Апелляциялық комиссияның шешімі отырысқа оның құрамының кемінде үштен екісі қатысса, заңды деп есептеледі. Апелляциялық комиссияның шешімі отырысқа қатысушылардың көпшілік дауысымен қабылданады. Дауыстар тең болған жағдайда, төрағаның дауысы шешуші болып табылады. Апелляциялық комиссияның жұмысы төрағаның және барлық қатысушы апелляциялық комиссия мүшелерінің қолы қойылған хаттамамен ресімделеді. </w:t>
      </w:r>
    </w:p>
    <w:bookmarkEnd w:id="47"/>
    <w:bookmarkStart w:name="z50" w:id="48"/>
    <w:p>
      <w:pPr>
        <w:spacing w:after="0"/>
        <w:ind w:left="0"/>
        <w:jc w:val="both"/>
      </w:pPr>
      <w:r>
        <w:rPr>
          <w:rFonts w:ascii="Times New Roman"/>
          <w:b w:val="false"/>
          <w:i w:val="false"/>
          <w:color w:val="000000"/>
          <w:sz w:val="28"/>
        </w:rPr>
        <w:t xml:space="preserve">
      29. Қабылдау конкурсын өткізу кезінде осы Қағидалардың </w:t>
      </w:r>
      <w:r>
        <w:rPr>
          <w:rFonts w:ascii="Times New Roman"/>
          <w:b w:val="false"/>
          <w:i w:val="false"/>
          <w:color w:val="000000"/>
          <w:sz w:val="28"/>
        </w:rPr>
        <w:t>24-тармағына</w:t>
      </w:r>
      <w:r>
        <w:rPr>
          <w:rFonts w:ascii="Times New Roman"/>
          <w:b w:val="false"/>
          <w:i w:val="false"/>
          <w:color w:val="000000"/>
          <w:sz w:val="28"/>
        </w:rPr>
        <w:t xml:space="preserve"> сәйкес баллдар сомасы ескеріледі. </w:t>
      </w:r>
    </w:p>
    <w:bookmarkEnd w:id="48"/>
    <w:bookmarkStart w:name="z51" w:id="49"/>
    <w:p>
      <w:pPr>
        <w:spacing w:after="0"/>
        <w:ind w:left="0"/>
        <w:jc w:val="both"/>
      </w:pPr>
      <w:r>
        <w:rPr>
          <w:rFonts w:ascii="Times New Roman"/>
          <w:b w:val="false"/>
          <w:i w:val="false"/>
          <w:color w:val="000000"/>
          <w:sz w:val="28"/>
        </w:rPr>
        <w:t>
      30. Орта буын мамандарын даярлауды көздейтін техникалық және кәсіптік білімнің білім беру бағдарламалары бойынша білім алушылардың құрамына қабылдау:</w:t>
      </w:r>
    </w:p>
    <w:bookmarkEnd w:id="49"/>
    <w:bookmarkStart w:name="z52" w:id="50"/>
    <w:p>
      <w:pPr>
        <w:spacing w:after="0"/>
        <w:ind w:left="0"/>
        <w:jc w:val="both"/>
      </w:pPr>
      <w:r>
        <w:rPr>
          <w:rFonts w:ascii="Times New Roman"/>
          <w:b w:val="false"/>
          <w:i w:val="false"/>
          <w:color w:val="000000"/>
          <w:sz w:val="28"/>
        </w:rPr>
        <w:t>
      1) оқудың күндізгі нысанына - күнтізбелік жылдың 25 тамызы мен 31 тамызы аралығында;</w:t>
      </w:r>
    </w:p>
    <w:bookmarkEnd w:id="50"/>
    <w:bookmarkStart w:name="z53" w:id="51"/>
    <w:p>
      <w:pPr>
        <w:spacing w:after="0"/>
        <w:ind w:left="0"/>
        <w:jc w:val="both"/>
      </w:pPr>
      <w:r>
        <w:rPr>
          <w:rFonts w:ascii="Times New Roman"/>
          <w:b w:val="false"/>
          <w:i w:val="false"/>
          <w:color w:val="000000"/>
          <w:sz w:val="28"/>
        </w:rPr>
        <w:t>
      2) оқудың кешкі және сырттай нысанына - күнтізбелік жылдың 15 қыркүйегі мен 30 қыркүйегі аралығында өткізіледі.</w:t>
      </w:r>
    </w:p>
    <w:bookmarkEnd w:id="51"/>
    <w:p>
      <w:pPr>
        <w:spacing w:after="0"/>
        <w:ind w:left="0"/>
        <w:jc w:val="both"/>
      </w:pPr>
      <w:r>
        <w:rPr>
          <w:rFonts w:ascii="Times New Roman"/>
          <w:b w:val="false"/>
          <w:i w:val="false"/>
          <w:color w:val="000000"/>
          <w:sz w:val="28"/>
        </w:rPr>
        <w:t>
      Білікті жұмысшы кадрларды көздейтін техникалық және кәсіптік білім беру бағдарламалары бойынша білім алушылардың құрамына қабылдау:</w:t>
      </w:r>
    </w:p>
    <w:bookmarkStart w:name="z54" w:id="52"/>
    <w:p>
      <w:pPr>
        <w:spacing w:after="0"/>
        <w:ind w:left="0"/>
        <w:jc w:val="both"/>
      </w:pPr>
      <w:r>
        <w:rPr>
          <w:rFonts w:ascii="Times New Roman"/>
          <w:b w:val="false"/>
          <w:i w:val="false"/>
          <w:color w:val="000000"/>
          <w:sz w:val="28"/>
        </w:rPr>
        <w:t>
      1) оқудың күндізгі нысанына - негізгі орта немесе жалпы орта білімі туралы құжаттарда көрсетілген бейіндік пәндер бойынша бағалары, әңгімелесу нәтижелері ескеріле отырып іріктеу негізінде күнтізбелік жылдың 25 тамызы мен 10 қыркүйегі аралығында;</w:t>
      </w:r>
    </w:p>
    <w:bookmarkEnd w:id="52"/>
    <w:bookmarkStart w:name="z55" w:id="53"/>
    <w:p>
      <w:pPr>
        <w:spacing w:after="0"/>
        <w:ind w:left="0"/>
        <w:jc w:val="both"/>
      </w:pPr>
      <w:r>
        <w:rPr>
          <w:rFonts w:ascii="Times New Roman"/>
          <w:b w:val="false"/>
          <w:i w:val="false"/>
          <w:color w:val="000000"/>
          <w:sz w:val="28"/>
        </w:rPr>
        <w:t>
      2) оқудың кешкі және сырттай нысанына - негізгі орта немесе жалпы орта білімі туралы құжаттарда көрсетілген бейіндік пәндер бойынша бағалары, әңгімелесу нәтижелері ескеріле отырып іріктеу негізінде күнтізбелік жылдың 15 қыркүйегі мен 30 қыркүйегі аралығында өткізіледі.</w:t>
      </w:r>
    </w:p>
    <w:bookmarkEnd w:id="53"/>
    <w:bookmarkStart w:name="z56" w:id="54"/>
    <w:p>
      <w:pPr>
        <w:spacing w:after="0"/>
        <w:ind w:left="0"/>
        <w:jc w:val="both"/>
      </w:pPr>
      <w:r>
        <w:rPr>
          <w:rFonts w:ascii="Times New Roman"/>
          <w:b w:val="false"/>
          <w:i w:val="false"/>
          <w:color w:val="000000"/>
          <w:sz w:val="28"/>
        </w:rPr>
        <w:t>
      31. Білім беру ұйымдарына қабылдау мамандықтар; оқыту тілі бойынша қабылдау комиссиясының ашық отырыстарында жүргізіледі.</w:t>
      </w:r>
    </w:p>
    <w:bookmarkEnd w:id="54"/>
    <w:bookmarkStart w:name="z57" w:id="55"/>
    <w:p>
      <w:pPr>
        <w:spacing w:after="0"/>
        <w:ind w:left="0"/>
        <w:jc w:val="both"/>
      </w:pPr>
      <w:r>
        <w:rPr>
          <w:rFonts w:ascii="Times New Roman"/>
          <w:b w:val="false"/>
          <w:i w:val="false"/>
          <w:color w:val="000000"/>
          <w:sz w:val="28"/>
        </w:rPr>
        <w:t>
      32. Қабылдау комиссиялары оқуға түсушілерді қабылдау нәтижелері туралы ақпаратты орта буын мамандарын даярлауды көздейтін оқудың күндізгі нысанына күнтізбелік жылдың 31 тамызына дейін, білікті жұмысшы кадрларды даярлау - күнтізбелік жылдың 10 қыркүйегіне дейін, сырттай және кешкі оқу нысандарына күнтізбелік жылдың 30 қыркүйегіне дейін ақпараттық стенділерге немесе білім беру ұйымының интернет-ресурстарына жариялау арқылы оқуға түсушілердің назарына жеткізеді.</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 қағидаларына</w:t>
            </w:r>
            <w:r>
              <w:br/>
            </w:r>
            <w:r>
              <w:rPr>
                <w:rFonts w:ascii="Times New Roman"/>
                <w:b w:val="false"/>
                <w:i w:val="false"/>
                <w:color w:val="000000"/>
                <w:sz w:val="20"/>
              </w:rPr>
              <w:t>1-қосымша</w:t>
            </w:r>
          </w:p>
        </w:tc>
      </w:tr>
    </w:tbl>
    <w:bookmarkStart w:name="z59" w:id="56"/>
    <w:p>
      <w:pPr>
        <w:spacing w:after="0"/>
        <w:ind w:left="0"/>
        <w:jc w:val="left"/>
      </w:pPr>
      <w:r>
        <w:rPr>
          <w:rFonts w:ascii="Times New Roman"/>
          <w:b/>
          <w:i w:val="false"/>
          <w:color w:val="000000"/>
        </w:rPr>
        <w:t xml:space="preserve"> Техникалық және кәсіптік білім мамандықтарының бейіні бойынша жалпы білім беру пәндерінің тізбесі</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9"/>
        <w:gridCol w:w="4552"/>
        <w:gridCol w:w="2059"/>
        <w:gridCol w:w="1810"/>
      </w:tblGrid>
      <w:tr>
        <w:trPr>
          <w:trHeight w:val="30" w:hRule="atLeast"/>
        </w:trPr>
        <w:tc>
          <w:tcPr>
            <w:tcW w:w="3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мамандығының коды</w:t>
            </w:r>
          </w:p>
        </w:tc>
        <w:tc>
          <w:tcPr>
            <w:tcW w:w="4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(жалпы негізгі)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(жалпы орта)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0100000 –Білім беру</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және тәрбиелеу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жұмысын ұйымдастыру (деңгей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(салалар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 және сызу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 беру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сүру қауіпсіздігі және валеология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ұйымдарындағы лаборант</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Исламтану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Теология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0200000 – Құқық</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0300000 – Медицина, фармацевтика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Медбикелік іс</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және эпидемиология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диагностика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стоматология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оптика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0400000 – Өнер және мәдениет</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(бейін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Әлеуметтік-мәдени қызмет және халықтық көркем өнер шығармашылығы (бейін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және музыкалық өнер эстрадасы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дирижері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теориясы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салу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өнері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өнер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өнері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Театр-декорация өнері (бейін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Кескіндеу, мүсін және графика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Сәнді-қолданбалы және халықтық кәсіпшілік өнері (бейін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қалпына келтіріп жөндеу (салалар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іс (салалары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Әртіс орындаушы, концерттік бағдарламалардың дыбыс операторы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өндірісінің дизайны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Ландшафтік дизайны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Құрылыстағы дизайн</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Интерьер дизайны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0500000 - Қызмет көрсету, экономика және басқару</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Телекоммуникациялық құралдармен тұрмыстық техникаларды жөндеу және қызмет көрсету (салалар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Cлесарлық іс</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химиялық тазалау және бояу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 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 және сәндік косметика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үйі шаруашылығына қызмет көрсетуді ұйымдастыру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қағаздарын жүргізу және мұрағаттану (салалары және қолдану аясы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немесе орыс тілі</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(салалары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Аудармашы ісі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(салалар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(салалар және қолдану аясы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(салалар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 (салалар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(салалар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бизнесі: отель/ мейрамхананы басқару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 ұйымдастыру және қызмет көрсету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0600000 – Метрология, стандарттау және сертификаттау</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 стандарттау және сертификаттау (салалар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 (салалар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Бұзбайтын бақылаудың салалары мен түрлері бойынша бұзбайтын бақылау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0700000 - Геология, тау-кен өнеркәсібі және пайдалы қазбаларды өндіру</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түсіру, пайдалы қазбалардың кен орындарын іздеу және барлау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 кен орындарын барлау технологиясы мен техникасы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 және инженерлік геология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қазбалардың кен орындарын іздеу мен барлаудың геофизикалық әдістері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қазбалардың кен орындарын жер астында өңдеу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ашық түрде қазу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электромеханикалық жабдықтарына техникалық қызмет көрсету және жөндеу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байыту (көмірмен байыту)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байыту (кен байыту)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кеніштің электр-механикалық жабдықтарына техникалық қызмет көрсету және жөндеу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Маркшейдерлік іс</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құбырларының құрылысы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 және картография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0800000 - Мұнай-газ және химия өндірісі</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 ұңғымаларын бұрғылау және бұрғылау жұмыстарының технологиясы (бейін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құбырлары мен мұнай газ қоймаларының құрылысы және оларды пайдалану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Компрессорлық станциялар мен жерасты құбырларының электр жүйесін жөндеу және қызмет көрсету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жабдықтар мен құбырларды монтаждау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газды сақтау және тасымалдау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мұнай мен газға сынау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кәсіпшілігінің техникалық жабдықтарын жөндеу және қызмет көрсету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және химия өнеркәсібі кәсіпорындарының жабдықтарына техникалық қызмет көрсету және оларды жөндеу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кен орындарын пайдалану (бейін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құбырларын, мұнай-газ қоймалары мен жанар май құю станцияларын салу және пайдалану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талшықтар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Резеңке-техникалық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 өндірісі және вулканизация процесі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 технологиясының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Тұтқыр және сусымалы материалдардың химиялық өндірісінің машиналары мен жабдықтарын пайдалану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технология және өндіріс (бейіні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Кокс-химия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өндіріс технологиясы (бейіні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газды қайта өңдеу технологиясы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Изотоптарды бөлу технологиясы мен вакуумдық техника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өндіру технологиясы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орындарын пайдалану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инжиниринг технологиясы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технологиясы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инжинирингі технологиясы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жабдықтары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өнеркәсіп жабдықтары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БӨА инжинирингі технологиясы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Энергетиканы қайта өңдеу және электроэнергетикалық инжиниринг технологиясы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инжиниринг технологиясы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 балқитын бейметалл және силикатты материалдар мен бұйымдардың технологиясы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0900000 - Энергетика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 мен желілерінің (түрлері бойынша) электр жабдықтары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(салалары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 (салалары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электротехникалық жүйелерін электрмен жабдықтау, пайдалану, техникалық қызмет көрсету және жөндеу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көлік қондырғысын пайдалану (көлік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станцияларының жылу энергетикалық қондырғылары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жылу жабдықтары және жылумен жабдықтау жүйелері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станцияларында су, отын және майлау материалдары технологиясы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реакторлар және энергетикалық қондырғылар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және электромеханикалық жабдықтар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Электромеханикалық құралдарды техникалық пайдалану, қызмет көрсету және жөндеу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Электротехнология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Энергоменеджмент</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Энергоаудит</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Гибрид энергиясы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энергетика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энергетика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кернеу желісі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кернеу желісі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1000000 - Металлургия және машина жасау</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Доменді пештерге қызмет көрсету және оларды жөндеу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 металлургиясы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металлдар металлургиясы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Болаттарды пештен тыс өңдеу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өңдеу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заттар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Композициялық және ұнтақты материалдар, жабындар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Прокаттау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Автоматтық тізбектер және агрегаттық станоктар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 автоматтық тізбектер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өңдеу, өлшеу- бақылау құралдары және өндірістегі автоматика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технологиясы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жасаудағы монтаж және автомобильдерді сынау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механика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 машина жасау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өңдеу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құрылысы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1100000 - Көлік (салалары бойынша)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аппараттарының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аспаптар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жасау және кеме машиналары мен механизмдеріне техникалық қызмет көрсету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техникасын электр-радио монтаждаушы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электр көліктерін пайдалану, техникалық қызмет көрсету және жөндеу (салалар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құрамының өндірісі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 көлік, құрылыс- жол машиналары мен жабдықтарын техникалық пайдалану (салалар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құрамдарын пайдалану, жөндеу және оларға техникалық қызмет көрсету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іс және металл өңдеу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 машиналар және транспортерлер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Ұсталық тығыздау жабдықтары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машиналары мен жабдықтарын пайдалану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Металлургиядағы машиналар және жабдықтар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Өндірістердегі электромеханикалық жабдықтар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 барлау жабдықтары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Электроникалық техника өндірісіне арналған жабдықтар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сауда және ет өнеркәсібі кәсіпорындарының жабдықтары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Тоңазытқыш-компрессор машиналары және қондырғылары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машиналар мен жабдықтарға техникалық қызмет көрсету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монтаждау, техникалық қызмет көрсету және жөндеу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іс және қауіпсіздік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 – Өндіру, монтаждау, пайдалану және жөндеу (салалар бойынша). Көлікті пайдалану</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қызмет көрсету, жөндеу және пайдалану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Тасымалдауды ұйымдастыру және көлікте қозғалысты басқару (салалар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көлігінде тасымалдауды ұйымдастыру және қозғалысты басқару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 пайдалану (бейіні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көліктерінің қозғалысын басқару және пайдалану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қозғалысын ұйымдастыру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материалдарды өңдеу технологиясы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Иіру және тұту өндірісінің технологиясы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өндірісі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емес тоқыма материалдар өндірісінің технологиясы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модельдеу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өндірісі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терісі мен қой терісі бұйымдары өндірісінің технологиясы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тоқыма, галантерея бұйымдары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өнеркәсіпті ұйымдастыру жабдықтары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 ұн тартатын, жармалық және құрама жем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өнеркәсібі кәсіпорындарының жабдықтары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макарон және кондитер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Консервілер және тағам концентраттары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алкогольсіз және спиртті ішімдіктер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тағамдарының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ет тағамдарының өндірісі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 кәсіпорындарының өнімдерін өндіру технологиясы және оны ұйымдастыру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 жасау (салалары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Тоңмай және тоңмай алмастырғыштар технологиясы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қондырғыларды пайдалану және қызмет көрсету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Шыныталшық және шыныдан жасалған заттар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 және фаянс бұйымдарын дайындау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өндіріс</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Әрлеу өндірісі (бейін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үлбірді химиялық өңдеу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Жеміс-жидектер мен көкөністерді сақтау және қайта өңдеу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жол кемесіне жерде қызмет көрсету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1300000 – Байланыс, телекоммуникация және ақпараттық технология. Электрондық техника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Электорондық аспаптар және құрылғылар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 (бейіні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телемеханика және темір жол көлігінде қозғалысты басқару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(қолданылу саласы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Радиоэлектроника және байланыс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байланысы мен сымдық таратудың желілік құрылыстарын пайдалану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байланыс жүйелерін пайдалану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және электрондық жабдық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(көлік түрлері бойынша) радиоэлектрондық жабдықтарды техникалық пайдалану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көлігінің жедел технологиялық байланысының құрылғыларын пайдалану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желілер және телекоммуникациялар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компьютерлік жабдықтар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қауіпсіздігі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Микроэлектроника және мобильді құрылғылар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1400000 – Құрылыс және коммуналдық шаруашылық</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машиналарын техникалық пайдалану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санитарлық-техникалық құрылғыларды, желдеткіштерді және инженерлік жүйелерді монтаждау және пайдалану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жүйелерінің тазартқыш құрылыстары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 жабдықтары мен жүйелерін монтаждау және пайдалану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Магистралдық жергілікті және желілік құбырларды монтаждау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қатынас жолдарын салу және пайдалану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құрылысы, жол және жол шаруашылығы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 және әуеайлақтарды салу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 мен көлік тоннелдері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бұйымдары мен конструкцияларының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бетон және металл бұйымдары өндірісі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Жиhаз өндірісі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шаруашылығы және эскалаторлар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қайта өңдеу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ғимараттар интерьерінің дизайны, оларды қалпына келтіру, қайта жаңарту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механикасы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кондиционерлеу және желдету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1500000 - Ауыл шаруашылығы, ветеринария және экология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техникасына техникалық қызмет көрсету және оларды жөндеу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қожалығы (бейіні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және аң өсіру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өсіру және жібек шаруашылығы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бақ-саябақ және ландшафт құрылысы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және табиғатты қорғау қызметі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механикаландыру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Зоотехния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және табиғат ресурстарын тиімді пайдалану (салалары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Гидрология және метеорология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жағдайларда қорғау (бейіні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электрлендіру және автоматтандыру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Мехатроника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bl>
    <w:p>
      <w:pPr>
        <w:spacing w:after="0"/>
        <w:ind w:left="0"/>
        <w:jc w:val="both"/>
      </w:pPr>
      <w:r>
        <w:rPr>
          <w:rFonts w:ascii="Times New Roman"/>
          <w:b w:val="false"/>
          <w:i w:val="false"/>
          <w:color w:val="000000"/>
          <w:sz w:val="28"/>
        </w:rPr>
        <w:t>
      Ескертпе*: бейіндік пәннің атауын білім беру ұйымы берілетін мамандық бойынша біліктілігіне байланысты анықтайды.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 қағидаларына</w:t>
            </w:r>
            <w:r>
              <w:br/>
            </w:r>
            <w:r>
              <w:rPr>
                <w:rFonts w:ascii="Times New Roman"/>
                <w:b w:val="false"/>
                <w:i w:val="false"/>
                <w:color w:val="000000"/>
                <w:sz w:val="20"/>
              </w:rPr>
              <w:t>2-қосымша</w:t>
            </w:r>
          </w:p>
        </w:tc>
      </w:tr>
    </w:tbl>
    <w:bookmarkStart w:name="z61" w:id="57"/>
    <w:p>
      <w:pPr>
        <w:spacing w:after="0"/>
        <w:ind w:left="0"/>
        <w:jc w:val="left"/>
      </w:pPr>
      <w:r>
        <w:rPr>
          <w:rFonts w:ascii="Times New Roman"/>
          <w:b/>
          <w:i w:val="false"/>
          <w:color w:val="000000"/>
        </w:rPr>
        <w:t xml:space="preserve"> Арнаулы және (немесе) шығармашылық емтихандарды өткізу нысаны</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8"/>
        <w:gridCol w:w="2243"/>
        <w:gridCol w:w="4912"/>
        <w:gridCol w:w="2577"/>
      </w:tblGrid>
      <w:tr>
        <w:trPr>
          <w:trHeight w:val="30" w:hRule="atLeast"/>
        </w:trPr>
        <w:tc>
          <w:tcPr>
            <w:tcW w:w="2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мамандықтарының коды</w:t>
            </w:r>
          </w:p>
        </w:tc>
        <w:tc>
          <w:tcPr>
            <w:tcW w:w="2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және (немесе) шығармашылық емтихандарды өткізу нысаны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(жалпы негізгі) білім базасында, бастауыш ("Хореография өнері" мамандығы (біліктілігі "Балет әртісі") білім базасында</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(жалпы орта) білім базасында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0100000 – Білім беру</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және тәрбиелеу</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жұмысын ұйымдастыру (деңгей бойынша)</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 Мамандандыру бойыншанормативтерді тапсыру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 Мамандандыру бойыншанормативтерді тапсыру</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0104000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(салалар бойынша)</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0105000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 беру</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 Музыкалық шығарманы орындау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 Музыкалық шығарманы орындау</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сүру қауіпсіздігі және валеология</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ұйымдарындағы зертханашы</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0111000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Исламтану</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Теология</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0300000 – Медицина, фармацевтика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психометриялық тест/эссе</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психометриялық тест/эссе</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Медбикелік іс</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психометриялық тест/эссе</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психометриялық тест/эссе</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психометриялық тест/эссе</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психометриялық тест/эссе</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стоматология</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психометриялық тест/эссе</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психометриялық тест/эссе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0400000- Өнер және мәдениет</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0401000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бойынша ауызша емтихан</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бойынша ауызша емтихан</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(бейін бойынша)</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 композиция</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 композиция</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0403000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Әлеуметтік-мәдени қызмет және халықтық көркем өнер шығармашылығы (бейін бойынша)</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Экзерсис пен комбинация (немесе этюдтар және қойылымдар),</w:t>
            </w:r>
            <w:r>
              <w:br/>
            </w:r>
            <w:r>
              <w:rPr>
                <w:rFonts w:ascii="Times New Roman"/>
                <w:b w:val="false"/>
                <w:i w:val="false"/>
                <w:color w:val="000000"/>
                <w:sz w:val="20"/>
              </w:rPr>
              <w:t>
Шығармашылық қабілеттерін айқындау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Экзерсис пен комбинация (немесе этюдтар және қойылымдар),</w:t>
            </w:r>
            <w:r>
              <w:br/>
            </w:r>
            <w:r>
              <w:rPr>
                <w:rFonts w:ascii="Times New Roman"/>
                <w:b w:val="false"/>
                <w:i w:val="false"/>
                <w:color w:val="000000"/>
                <w:sz w:val="20"/>
              </w:rPr>
              <w:t>
Шығармашылық қабілеттерін айқындау</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және музыкалық өнер эстрадасы (түрлері бойынша)</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 орындау, сольфеджиодан ауызша емтихан</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 орындау, сольфеджиодан ауызша емтихан</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дирижері</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 орындау, сольфеджиодан ауызша емтихан</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 орындау, сольфеджиодан ауызша емтихан</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0406000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теориясы</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Сольфеджиодан ауызша емтихан, музыка әдебиетінен ауызша емтихан</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Сольфеджиодан ауызша емтихан, музыка әдебиетінен ауызша емтихан</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салу</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 орындау, сольфеджиодан ауызша емтихан</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 орындау, сольфеджиодан ауызша емтихан</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0408000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өнері</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 (сыртқы сахналық және кәсіби физикалық параметрлері)</w:t>
            </w:r>
            <w:r>
              <w:br/>
            </w:r>
            <w:r>
              <w:rPr>
                <w:rFonts w:ascii="Times New Roman"/>
                <w:b w:val="false"/>
                <w:i w:val="false"/>
                <w:color w:val="000000"/>
                <w:sz w:val="20"/>
              </w:rPr>
              <w:t>
Сахналық қойылым (би үйлесімділігі, әртіс өнері, музыкалық-ырғақтық қабілеті)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 (сыртқы сахналық және кәсіби физикалық параметрлері)</w:t>
            </w:r>
            <w:r>
              <w:br/>
            </w:r>
            <w:r>
              <w:rPr>
                <w:rFonts w:ascii="Times New Roman"/>
                <w:b w:val="false"/>
                <w:i w:val="false"/>
                <w:color w:val="000000"/>
                <w:sz w:val="20"/>
              </w:rPr>
              <w:t>
Сахналық қойылым (би үйлесімділігі, әртіс өнері, музыкалық-ырғақтық қабілеті)</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өнер</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шеберлік, сахна тілі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шеберлік, сахна тілі</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өнері</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Акробатикажәнеи гимнастика, эквилибристика</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Акробатика және гимнастика, эквилибристика</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Театр-декорация өнері (бейін бойынша)</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 композиция</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 композиция</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0412000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Кескіндеу, мүсін және графика (түрлері бойынша)</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 композиция</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 композиция</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0413000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Сәндік-қолданбалы өнері және халықтық кәсіпшілік (бейін бойынша)</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 композиция</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 композиция</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қалпына келтіріп жөндеу (салалар бойынша)</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 композиция</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 композиция</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0415000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ісі (салалары бойынша)</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 композиция</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 композиция</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0416000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Әртіс орындаушы, концерттік бағдарламалардың дыбыс операторы</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 орындау, сольфеджиодан ауызша емтихан</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 орындау, сольфеджиодан ауызша емтихан</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0417000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өндірісінің дизайны</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сызба</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сызба</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0418000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Ландшафтік дизайны</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0419000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Құрылыстағы дизайн</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Интерьер дизайны</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w:t>
            </w:r>
          </w:p>
        </w:tc>
      </w:tr>
    </w:tbl>
    <w:p>
      <w:pPr>
        <w:spacing w:after="0"/>
        <w:ind w:left="0"/>
        <w:jc w:val="both"/>
      </w:pPr>
      <w:r>
        <w:rPr>
          <w:rFonts w:ascii="Times New Roman"/>
          <w:b w:val="false"/>
          <w:i w:val="false"/>
          <w:color w:val="000000"/>
          <w:sz w:val="28"/>
        </w:rPr>
        <w:t>
      * басқа медициналық мамандықтар бойынша арнаулы емтихан тапсыру қажет етілмейді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